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7"/>
        <w:gridCol w:w="67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JAHWE:* Tak będą jeść synowie Izraela nieczysty chleb między narodami,** do których ich tam rozproszę.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powiedział JHWH : wg G: I powiesz: Tak mówi Pan, Bóg Izraela, καὶ ἐρεῖς τάδε λέγει κύριος ὁ θεὸς τοῦ Ισραηλ.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22:19&lt;/x&gt;; &lt;x&gt;350 9:3&lt;/x&gt;; &lt;x&gt;370 7:17&lt;/x&gt;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2024-04-30T02:20:34Z</dcterms:modified>
</cp:coreProperties>
</file>