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powiedziałem: Ach! Panie JHWH!* Oto moja dusza** nie skalała się jeszcze ani padliną,*** ani tym, co rozszarpane, ani – od młodości do teraz – nie weszło do moich ust mięso nieczyste!****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Ach! Wszechmocny PANIE! — odpowiedziałem. — Jeszcze nigdy nie skalałem się padliną ani mięsem ze zwierząt rozszarpanych. Od młodości do teraz nie miałem w ustach mięsa nieczystego!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powiedziałem: Ach, Panie BOŻE! Oto moja dusza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nie splamiła: od mojego dzieciństwa aż do tej pory nie jadłem padliny ani tego,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zwierzę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rozszarpało; żadne mięso obrzydłe nie weszło do 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Ach panujący Panie! oto dusza moja nie jest splugawiona zdechliną, a tego, co zwierz rozszarpał, nie jadłem od dzieciństwa mego aż dotąd, i nie wchodziło do ust moich żadne mięso obrzydłe.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A, a, a, JAHWE Boże: Oto dusza moja nie jest splugawiona, a ścierwu i utarganego od źwierzów nie jadłem z dzieciństwa mego aż dotąd ani wchodziło do ust moich żadne mięso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rzekłem: Ach, Panie Boże, oto dusza moja nigdy się nie splamiła. Od dzieciństwa aż do tej pory nie spożywałem ani padliny, ani tego, co zostało rozszarpane; żadne mięso nieczyste nie weszło do 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rzekłem: Ach! Wszechmocny Panie! Oto jeszcze nigdy nie byłem splamiony i od swojej młodości aż dotąd nie jadłem ani padliny, ani mięsa zwierzęcia rozszarpanego, ani też nie weszło do moich ust mięso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Odpowiedziałem: Ach, Panie mój, Boże, oto nigdy się nie splugawiłem: Od swojej młodości aż dotąd nie jadłem padliny i rozszarpanego zwierzęcia, i nie miałem w swoich ustach nieczystego mięsa.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Odpowiedziałem: Ach, JAHWE mój, BOŻE, przecież moje usta nigdy się nie skalały niczym nieczystym. Od młodości aż do tej pory nie jadłem ani padliny, ani rozszarpanego zwierzęcia, nie miałem też w ustach nieczystego mięsa.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Odezwałem się wówczas: - Ach, Panie mój, Jahwe, oto dusza moja nigdy się nie splamiła. Od młodości mojej aż do tego czasu nie jadłem padliny ani mięsa [bydlęcia] rozszarpanego [przez dzikie zwierzę], a mięso nieczyste nie dotknęło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сказав: Ніяк, Господи Боже Ізраїля. Моя душа ще не опоганилася в нечистоті, і я не їв мертвечини і звіроядини від мого народження аж до тепер, ані ніяке застаріле мясо не ввійшло до моїх 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powiedziałem: Biada, Panie, WIEKUISTY! Moja dusza nigdy się nie skaziła; od mojej młodości – aż dotąd nie jadałem padliny oraz rozszarpanego, a plugawe mięso nie weszło w moje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powiedziałem: ”Ach, Wszechwładny Panie, Jehowo! Oto moja dusza nie jest skalana; od swej młodości aż dotąd nie jadłem ani padliny, ani rozszarpanego zwierzęcia, a do mych ust nie weszło żadne plugawe mięso”.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Panie JHWH : wg G: Panie, Boże Izraela.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dusza, </w:t>
      </w:r>
      <w:r>
        <w:rPr>
          <w:rtl/>
        </w:rPr>
        <w:t>נֶפֶׁש</w:t>
      </w:r>
      <w:r>
        <w:rPr>
          <w:rtl w:val="0"/>
        </w:rPr>
        <w:t xml:space="preserve"> (nefesz), w tym przypadku może oznaczać osobę lub gardło, &lt;x&gt;330 4:14&lt;/x&gt;L.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przy zwłokach.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7:18&lt;/x&gt;; &lt;x&gt;30 19:7&lt;/x&gt;; &lt;x&gt;510 10:14&lt;/x&gt;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2024-04-30T00:49:24Z</dcterms:modified>
</cp:coreProperties>
</file>