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3"/>
        <w:gridCol w:w="6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 brakło chleba i wody, i zostali zniszczeni, każdy ze swoim bratem, i zgnili we własnych winach.*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ponosząc karę za winę. Proroctwo mogło być wygłoszone ok. 593 r., czyli ok. 7 lat przed zburzeniem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2024-04-30T03:43:19Z</dcterms:modified>
</cp:coreProperties>
</file>