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ty sobie żelazną płytę,* ** i postaw ją jako żelazny mur pomiędzy sobą a miastem, i skieruj swoje oblicze ku niemu, jakby to było oblężenie i jakbyś je oblegał. To będzie znakiem dla domu***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blachę (do pieczenia), patelnię.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2:5&lt;/x&gt;; &lt;x&gt;30 6:21&lt;/x&gt;; &lt;x&gt;30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synów, τοῖς υἱοῖς.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2024-04-30T01:45:09Z</dcterms:modified>
</cp:coreProperties>
</file>