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połóż się na lewym boku i włóż na dom Izraela jego winę. Przez tę liczbę dni,* przez którą będziesz leżał przeciwko niemu, nosić będziesz ich winę.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sto pięćdziesiąt, πεντήκοντα καὶ ἑκατόν.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2024-04-30T08:01:50Z</dcterms:modified>
</cp:coreProperties>
</file>