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podam ci za lata ich winy liczbę dni:* trzysta** dziewięćdziesiąt*** – i będziesz nosił winę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sto, ἑκατόν.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trzysta  dziewięćdziesiąt :  (1)  okres  duchowego schyłku królestwa, czyli od upadku Dawida z Batszebą, lub od słabego okresu  końcowego  jego  rządów,  do  upadku świątyni, ok. 976-586 r. p. Chr. (2) Jeśli, za G, przyjąć sto dziewięćdziesiąt to być może okres upadku Izraela: od duchowego upadku Jeroboama do upadku Samarii, czyli ok. 913-722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2024-04-30T05:53:55Z</dcterms:modified>
</cp:coreProperties>
</file>