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skończysz, to położysz się po raz drugi, na swoim boku prawym, i przez czterdzieści dni* będziesz nosił winę domu Judy. Wyznaczam ci po jednym dniu za każdy rok.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czterdzieści : (1) rządy Manassesa w Judzie,  682-642 r.  p.  Chr.;  (2)  liczba  symboliczna.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2024-04-30T03:25:51Z</dcterms:modified>
</cp:coreProperties>
</file>