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przedstaw domowi Izraela świątynię, niech zarumienią się z powodu swoich win i niech (sobie) pomierzą (jej)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ukaż domowi Izraela tę świątynię. Niech ich okryje wstyd z powodu ich win. Niech sobie mierzą jej plan!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Ty, synu człowieczy, powiedz domowi Izraela o tym domu, aby się wstydzili swoich nieprawości.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wymierzą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człowieczy! powiedz domowi Izraelskiemu o tym domu, a niech się wstydzą za nieprawości swoje, i niech sobie rozmierzą wizerunek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ukaż domowi Izraelskiemu kościół, a niechaj się wstydzą nieprawości swych, a niech zmierzą budowanie,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opisz domowi Izraela świątynię; niech się zawstydzą z powodu swoich występków; i niech zmierzą jej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opisz domowi izraelskiemu świątynię, jej wygląd i jej plan, aby się wstydzili swoich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pokaż domowi Izraela świątynię. Niech się wstydzą swoich grzechów i zmierzą rozkład.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pokaż ludowi izraelskiemu świątynię. Niech się wstydzą swoich grzechów i niech wytyczą jej układ.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człowieczy, opisz Domowi Izraela Świątynię, aby się zawstydzili swoich win - niech wymierzą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людський сину, покажи домові Ізраїля дім, і хай спиняться від їхніх гріхів. І його видіння і його розклад,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opiszesz domowi Israela ten Przybytek, aby się powstydzili swych przewinień. Niechaj sobie rozmierzą zarys budowy.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powiedz domowi Izraela o tym Domu, żeby się czuli upokorzeni z powodu swoich przewinień, i niech zmierzą ten wzorzec.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2024-04-29T01:14:27Z</dcterms:modified>
</cp:coreProperties>
</file>