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cielca ofiary zagrzesznej i spalisz go na wyznaczonym miejscu świątyni poza świętym obrębem.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2024-04-29T02:54:24Z</dcterms:modified>
</cp:coreProperties>
</file>