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oczyszczeniu doliczą mu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oczyszczeniu nie będą jednak pełnić służby jeszcze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jego oczyszczeniu odliczą mu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oczyszczeniu jego, (siedm dni naliczą mu.)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oczyściony, naliczą mu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jego oczyszczeniu ma się liczyć mu jeszcze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oczyszczeniu dolicza się jeszcze siedem dni. I wtedy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oczyszczeniu odliczą mu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oczyszczeniu doliczy się kapłanowi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oczyszczeniu odliczą mu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того, як він очиститься, почислить собі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jego oczyszczeniu, niech mu policzą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jego oczyszczeniu mają mu jeszcze odliczyć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2024-05-05T18:21:41Z</dcterms:modified>
</cp:coreProperties>
</file>