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owca ze stada, jedna z dwustu, z nawodnionych (pastwisk) Izraela, na ofiarę z pokarmów i na ofiarę całopalną, i na ofiary pojednania, dla przebłagania za was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owiec, jedna owca na dwieście, karmiona na żyznych pastwiskach Izraela, na ofiarę z pokarmów, ofiarę całopalną i na ofiary pojednania, dla przebłagania za was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jedną owcę z trzody liczącej dwieście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bujnych pastwisk Izraela na ofiarę z pokarmów, na całopalenie i na ofiary pojednawcze, aby dokonać przebłagania za nich,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też jednę z trzody dwóch set z obfitych pastwisk Izraelskich na ofiarę śniedną, i na całopalenie, i na ofiary spokojne ku oczyszczeniu was,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barana jednego z trzody dwu set z tych, które chowają Izrael na ofiarę, i na całopalenie, i na zapokojne dla oczyścienia za nie,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jedna owca z trzody liczącej dwieście owiec, jako danina od wszystkich pokoleń izraelskich na ofiarę pokarmową, całopalenie i ofiarę pojednania, aby na nich dokonać obrzędu przebłagania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się także owca z trzody, jedna z dwustu, jako danina od plemion izraelskich na ofiary z pokarmów, na całopalenia i na ofiary pojednania, aby was oczyścić z grzechów,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z trzody za dwieście owiec z bujnych pastwisk Izraela będzie na ofiarę pokarmową, ofiarę całopalną i ofiarę wspólnotową na przebłaganie za nich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pokarmową, całopalną i ofiarę wspólnotową oddacie jedno jagnię z dwustu owiec z najlepszych pastwisk Izraela na przebłaganie za nich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baranek z trzody od dwustu [owiec] z bujnych pastwisk izraelskich na ofiarę z pokarmów na całopalenie i na ofiarę zjednoczenia, aby złożyć przebłaganie za nich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вівцю з десяти овець, відлучення з усіх батьківщин Ізраїля на жертви і на цілопалення і на спасіння, щоб за вас надолужити,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jagnię z trzody, z dwustu, z nawodnionych pastwisk israelskich. To będzie na ofiary z pokarmów, na całopalenia i na ofiary opłatne w celu ich rozgrzeszenia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owcę z trzody, z dwustu spośród żywego inwentarza Izraela, na ofiarę zbożową i na całopalenie oraz na ofiary współuczestnictwa, żeby dokonać za nich przebłaganiaʼ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2024-05-28T08:01:10Z</dcterms:modified>
</cp:coreProperties>
</file>