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z powrotem do wejścia przybytku, a oto spod progu przybytku wypływała woda w kierunku wschodnim,* gdyż przybytek był zwrócony ku wschodowi, a woda spływała ku dołowi spod bocznej prawej ściany przybytku,** z południowej strony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z powrotem do wejścia przybytku. Zauważyłem, że spod progu przybytku wypływa woda w kierunku wschodnim, gdyż przybytek zwrócony był ku wschodowi, a woda spływała spod bocznej prawej ściany przybytku, z południowej strony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zaprowadził mnie do wejścia domu, a oto wody wypływały spod progu domu w kierunku wschodnim, gdyż przednia strona 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zwrócona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wschodowi, a wody spływały spod prawej strony domu ku południowej stronie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mię przywiódł ku drzwiom domu, a oto wody wychodziły z pod progu domu na wschód słońca; bo przednia strona domu była na wschód słońca, a wody one schodziły spodkiem po prawej stronie domu po stronie południowej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mię ku drzwiom domu, a oto wody wychodziły spod proga domu na wschód słońca: bo oblicze domu patrzyło na wschód słońca, a wody schodziły na prawy bok kościoła na południe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mnie z powrotem przed wejście do świątyni, a oto wypływała woda spod progu świątyni w kierunku wschodnim, ponieważ przednia strona świątyni była zwrócona ku wschodowi; a woda płynęła spod prawej strony świątyni na południe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z powrotem do bramy przybytku; a oto spod progu przybytku wypływała woda w kierunku wschodnim, gdyż przybytek był zwrócony ku wschodowi, a woda spływała ku dołowi spod bocznej prawej ściany świątyni, na południe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mnie do wejścia do świątyni. Oto woda wypływała spod progu świątyni w kierunku wschodnim, gdyż fasada świątyni była skierowana na wschód. Woda wypływała spod prawego boku świątyni, z południowej strony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zawrócił mnie ku wejściu do świątyni. A oto woda wypływała spod progu świątyni w kierunku wschodnim, gdyż fasada świątyni była skierowana na wschód. Woda wypływała spod prawego boku świątyni, z południowej strony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mię z powrotem ku wejściu do Świątyni, a oto woda wypływała spod progu Świątyni w kierunku wschodnim, gdyż fasada Świątyni była zwrócona ku wschodowi. Woda płynęła spod prawej strony Świątyni z południowej [strony]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мене до передверей дому, і ось вода виходила під двором на схід, бо лице дому гляділо на схід, і вода виходила з правої сторони з півдня до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z powrotem ku wejściu do Przybytku; a oto, spod progu Przybytku, ku wschodowi wypływały wody; bowiem front Przybytku był zwrócony na wschód. I te wody spływały poniżej prawego skrzydła Przybytku, po południowej stronie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z powrotem do wejścia Domu, a oto woda wypływała spod progu Domu ku wschodowi, jako że przednia strona Domu była zwrócona na wschód. I woda ta spływała od spodu, z prawej strony Domu, na południe od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14:8&lt;/x&gt;; &lt;x&gt;500 4:10&lt;/x&gt;; &lt;x&gt;500 6:35&lt;/x&gt;; &lt;x&gt;500 7:373&lt;/x&gt;; &lt;x&gt;730 22:1-2&lt;/x&gt;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spod bocznej prawej ściany przybytku : wg G: z prawego zbocza, od południa ołtarza, ἀπὸ τοῦ κλίτους τοῦ δεξιοῦ ἀπὸ νότου ἐπὶ τὸ θυσιαστήριον.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2024-04-29T13:37:08Z</dcterms:modified>
</cp:coreProperties>
</file>