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to, synu człowieczy? I kazał mi iść i wrócić brzegiem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zwróciłeś na to uwagę, synu człowieczy? — zapytał mnie mój przewodnik. Następnie polecił, bym wyruszył z powrotem brzegiem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mnie: Czy widziałeś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synu człowieczy? Potem poprowadził mnie i zaprowadził na brzeg tej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mnie: Widziałżeś, synu człowieczy? I wywiódł mię, i obrócił mię na brzeg onego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Zaisteś widział, synu człowieczy. I wywiódł mię, i obrócił do brzegu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Czy widziałeś to, synu człowieczy? I poprowadził mnie z powrotem wzdłuż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Czy widziałeś to, synu człowieczy? Potem kazał mi iść z powrotem brzegiem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Czy widziałeś, synu człowieczy? I poprowadził mnie z powrotem na brzeg strumienia.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„Czy widziałeś to, synu człowieczy?”. I poprowadził mnie z powrotem na brzeg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- Czy widziałeś, synu człowieczy? Więc poprowadził mię i zaprowadził z powrotem na brzeg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Чи ти побачив, людський сину? І він повів мене на беріг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Czy to widziałeś, synu człowieka? Następnie mnie poprowadził i z powrotem wyprowadził nad brzeg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”Czy widziałeś to, synu człowieczy? ”Potem kazał mi iść i wrócić na brzeg 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2024-04-29T13:29:24Z</dcterms:modified>
</cp:coreProperties>
</file>