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Ja żyję – oświadczenie Pana JAHWE – przez to, że splugawiłaś moją świątynię wszystkimi swoimi ohydztwami* i wszystkimi swoimi obrzydliwościami, Ja również odsunę się** i nie zlituje się moje oko, i Ja również nie będę oszczędzał!***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wszystkimi  swoimi  ohydztwami : 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zgolę cię.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7:4&lt;/x&gt;; &lt;x&gt;330 8:18&lt;/x&gt;; &lt;x&gt;330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2024-04-30T14:36:52Z</dcterms:modified>
</cp:coreProperties>
</file>