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jedna trzecia pomrze od zarazy i zginie pośród ciebie z głodu, a jedna trzecia padnie od miecza wokół ciebie,* a jedną trzecią rozrzucę na każdy wiatr i dobędę za nimi miecza!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21:9&lt;/x&gt;; &lt;x&gt;300 27:13&lt;/x&gt;; &lt;x&gt;330 6:11&lt;/x&gt;; &lt;x&gt;330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2024-04-30T17:01:48Z</dcterms:modified>
</cp:coreProperties>
</file>