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Ezechiela 5:2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Jedną trzecią spal w ogniu w środku miasta, gdy dopełnią się dni oblężenia. Jedną trzecią potnij mieczem (i rozrzuć) dokoła, a jedną trzecią rozrzuć na wiatr – a (Ja) dobędę za nimi miecza!*</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Jedną trzecią spal w środku miasta, gdy tylko dopełnią się dni oblężenia. Jedną trzecią potnij mieczem i rozrzuć dookoła. A jedną trzecią rozrzuć na wiatr — Ja sam dobędę za nimi miecza!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i/>
                <w:iCs/>
                <w:noProof w:val="0"/>
                <w:sz w:val="24"/>
              </w:rPr>
              <w:t>Jedną</w:t>
            </w:r>
            <w:r>
              <w:rPr>
                <w:rFonts w:ascii="Times New Roman" w:eastAsia="Times New Roman" w:hAnsi="Times New Roman" w:cs="Times New Roman"/>
                <w:noProof w:val="0"/>
                <w:sz w:val="24"/>
              </w:rPr>
              <w:t xml:space="preserve"> trzecią spal w ogniu w środku miasta, gdy wypełnią się dni oblężenia. Potem weź trzecią część i posiekaj mieczem dokoła, a trzecią część rozrzuć na wiatr, bo ja dobędę miecz na nich.</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Jednę trzecią część ogniem spal w pośród miasta, gdy się wypełnią dni oblężenia; potem wziąwszy drugą trzecią część, posiekaj mieczem około niego, a ostatnią trzecią część roztrząśnij na wiatr; bo miecza dobędę za nimi.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Trzecią część spalisz ogniem w pośrzód miasta wedle wypełnienia dni oblężenia; i weźmiesz trzecią część, i zsiekasz mieczem około niego; a drugą trzecią część roztrzęsiesz na wiatr a miecza dobędę za nimi.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Jedną ich część spalisz w ogniu w obrębie miasta, gdy nadejdą dni oblężenia; potem weźmiesz następną część i posiekasz ją mieczem dokoła [miasta], a trzecią część rozrzucisz z wiatrem, ponieważ chcę miecza dobyć na nich.</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Jedną trzecią część spal w ogniu w środku miasta, gdy dni oblężenia się dopełnią; potem weź drugą część i potnij ją mieczem dokoła, a trzecią część rozrzuć na wiatr - a Ja wyciągnę miecz za nimi.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Trzecią część spalisz w ogniu wewnątrz miasta, gdy wypełnią się dni oblężenia. Trzecią część weźmiesz, potniesz mieczem wokół niego, a trzecią część rzucisz na wiatr. Ja zaś dobędę miecza za nimi.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Jedną trzecią spalisz w ogniu w środku miasta, gdy skończą się dni oblężenia. Jedną trzecią potniesz mieczem wokół niego, a jedną trzecią rzucisz na wiatr. Ja zaś dobędę na nich miecza.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Gdy wypełnią się dni oblężenia, trzecią część spalisz w ogniu wewnątrz miasta, trzecią część weźmiesz i potniesz mieczem wokół niego, a trzecią część rzucisz na wiatr. Ja zaś dobędę miecza na nich.</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Четверту часть спалиш огнем посеред міста після закінчення днів замкнення. І візьмеш четверту часть і спалиш її посеред нього. І четверту часть порубаєш мечем довкруги нього. І четверту часть розсієш на вітер, і за ними витягеш меч.</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Trzecią część spalisz w ogniu, we wnętrzu miasta, kiedy skończą się dni oblężenia. Następnie weźmiesz dalszą trzecią część i wokół niego, potniesz je mieczem; a kolejną trzecią część rozrzucisz z wiatrem – bo obnażę za nimi miecz!</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Trzecią część spalisz w ogniu pośrodku miasta, gdy tylko się dopełnią dni oblężenia. I weź następną trzecią część. Potniesz ją mieczem dookoła niego, a ostatnią trzecią część rozsypiesz na wiatr, ją zaś dobędę miecza za nimi.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&lt;x&gt;330 5:2&lt;/x&gt; wg G: Jedną czwartą spalisz w ogniu w środku miasta, według wypełnienia dni oblężenia, i weźmiesz jedną czwartą i spalisz pośród niej, a jedną czwartą potniesz mieczem dookoła niej i jedną czwartą rozrzucisz na wiatr – a miecz wyciągnę za nimi, τὸ τέταρτον ἐν πυρὶ ἀνακαύσεις ἐν μέσῃ τῇ πόλει κατὰ τὴν πλήρωσιν τῶν ἡμερῶν τοῦ συγκλεισμοῦ καὶ λήμψῃ τὸ τέταρτον καὶ κατακαύσεις αὐτὸ ἐν μέσῳ αὐτῆς καὶ τὸ τέταρτον κατακόψεις ἐν ῥομφαίᾳ κύκλῳ αὐτῆς καὶ τὸ τέταρτον διασκορπίσεις τῷ πνεύματι καὶ μάχαιραν ἐκκενώσω ὀπίσω αὐτῶν.</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2024-04-30T13:27:18Z</dcterms:modified>
</cp:coreProperties>
</file>