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6"/>
        <w:gridCol w:w="56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JAHWE: To Jerozolima. Umieściłem ją pośród narodów, a dokoła niej (różne) kraje.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JAHWE: Oto Jerozolima. Umieściłem ją pośród narodów, a dokoła niej różne kraje.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mówi Pan BÓG: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Jerozolima, którą umieściłem pośród pogan, otoczona zewsząd krajami.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panujący Pan: Toć jest Jeruzalem, którem postawił w pośród pogan, a zewsząd otoczył krainami;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Bóg: To jest Jeruzalem: w pośrzód narodów położyłem ji, a wokoło niego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Oto jest Jerozolima, którą umieściłem między poganami, otoczona obcymi krajami.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Pan: Tak jest z Jeruzalemem. Umieściłem je pośród narodów, a dokoła niego kraje.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To jest Jerozolima! Umieściłem ją wśród narodów, a wokół niej kraje.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BÓG: To jest Jerozolima! Umieściłem ją wśród narodów, pośrodku krain.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Jahwe: - To jest Jerozolima! Umieściłem ją w środku narodów i krainy ją otaczają.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Це Єрусалим, Я його поставив посеред народів і околиці, що довкруги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WIEKUISTY, Pan: To Jeruszalaim osadziłem pośród narodów, a naokoło niego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rzekł Wszechwładny Pan, JAHWE: ʼTo jest Jerozolima. Umieściłem ją pośrodku narodów, a dookoła niej są kraje.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2024-04-30T18:54:59Z</dcterms:modified>
</cp:coreProperties>
</file>