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Klaśnij w dłonie, tupnij nogą i powiedz: Biada wszystkim niegodziwym ohydztwom domu Izraela, które padną od miecza, głodu i zarazy!*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26:25-26&lt;/x&gt;; &lt;x&gt;300 14:12&lt;/x&gt;; &lt;x&gt;300 21:9&lt;/x&gt;; &lt;x&gt;300 27:8&lt;/x&gt;;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2024-05-26T19:52:45Z</dcterms:modified>
</cp:coreProperties>
</file>