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(tam) rysunek wszelkiego płaza i zwierzęcia,* ohyda i wszelkie posążki domu Izraela wyryte** na ścianie wszędzie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 wyryte na wszystkich ścianach dokoła ohydne podobizny przeróżnych płazów i innych zwierząt oraz wszelkie inne bóstewka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patrzyłem, a oto wszelkiego rodzaju zwierzęta pełzające, zwierzęta obrzydłe i wszystkie posągi domu Izraela były wyryte na ścianie, wszędzie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ujrzałem, a oto wszelakie podobieństwa płazu, i zwierząt obrzydłych, i wszelakich plugawych bałwanów domu Izraelskiego wyryte były na ścianie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ujźrzałem: ano wszelkie podobieństwo płazów i źwierzów obrzydliwość, i wszelakie bałwany domu Izraelskiego wymalowane były na ścienie wokoło wszędy.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patrzyłem, a oto były tam wszelkiego rodzaju postacie tego, co pełza po ziemi, i bydląt, ohydnych istot, i wszystkie bożki domu Izraela, wyrysowane wszędzie na ścianie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wszedłem i przyjrzałem się, oto tam na ścianie były wszędzie wokoło wyrysowane obrazy wszelkich płazów i bydła, ohydy i wszystkie bałwany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zobaczyłem: Oto wszelkie wyobrażenia płazów, wstrętnych bydląt i wszystkich bożków domu Izraela, wyryte na ścianie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wszedłem, zobaczyłem wyryte na ścianach dookoła wszelkie wyobrażenia płazów, wstrętnych bydląt i wszystkich bożków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zobaczyłem: oto wszędzie dookoła na ścianie były wyryte wszelkiego [rodzaju] wyobrażenia płazów, wstrętnych bydląt i wszystkich bożków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і я побачив, і ось безумні гидоти і всі ідоли дому Ізраїля записані на ній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wszedłem oraz spojrzałem, a oto wszędzie, wokoło, na murze były wyryte różne wizerunki ohydnych płazów, czworonogów i wszelkie bałwany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była tam wszelką podobizna stworzeń pełzających i wstrętnych zwierząt oraz wszystkie gnojowe bożki domu izraelskiego, wyryte dookoła na ścianie.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rysunek (…) zwierzęcia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2024-04-28T17:31:18Z</dcterms:modified>
</cp:coreProperties>
</file>