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5"/>
        <w:gridCol w:w="5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Zobaczysz jeszcze większe obrzydliwości, które oni popełniają.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zobaczysz — dodał — jeszcze większe obrzydliwości, których się dopuszczają.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powiedział do mnie: Odwróć się znowu i zobaczysz jeszcze większe obrzydliwości, które oni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rzekł do mnie: Jeszcze obróciwszy się ujrzysz obrzydliwości większe, które oni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Jeszcze się obróciwszy ujźrzysz obrzydłości więtsze, które ci działają.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Zobaczysz jeszcze gorsze obrzydliwości popełniane przez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Zobaczysz jeszcze większe obrzydliwości, które oni popełniają.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mi: Zobaczysz znów jeszcze inne wielkie obrzydliwości, których się oni dopuszczają.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„Zobaczysz jeszcze większe obrzydliwości, jakich się dopuszczają”.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mi: - Zobaczysz znów jeszcze większe obrzydliwości, które oni popełniają.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мене: Ще побачиш більші беззаконня, які ці чинять.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 mnie powiedział: Jeszcze zobaczysz dalsze, wielkie obmierzłości, jakie oni spełniają.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mówił do mnie: ”Lecz ujrzysz jeszcze inne wielkie obrzydliwości, których oni się dopuszczają”.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2024-04-28T11:35:36Z</dcterms:modified>
</cp:coreProperties>
</file>