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A gdy spojrzałem, oto w ścianie była jakaś dziura.*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(…) jakaś dziura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2024-04-28T12:35:25Z</dcterms:modified>
</cp:coreProperties>
</file>