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Przebij ścianę! A gdy przebiłem, zauważyłem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przebij teraz tę ścianę. I przebiłem ścianę,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przekop teraz tę ścianę: i przekopałem ścianę, a oto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przekopaj ścianę. A gdym przekopał ścianę, ukazały się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Synu człowieczy, przebij ten mur! I przebiłem mur, a 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Przebij ścianę! A gdy przebiłem ścianę, 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przebij – proszę – ścianę. Przebiłem więc ścianę, a oto było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mnie: „Synu człowieczy, przebij, proszę, tę ścianę”. Przebiłem ścianę, a oto było tam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mi: - Przebij ścianę, synu człowieczy. Przebiłem ścianę, a oto [ukazało się]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копай. І я копав, і ось одні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włam się przez ten mur. Więc przecisnąłem się przez mur,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proszę, przebij mur”. I przebiłem mur, a oto było tam jakieś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2024-04-27T14:21:14Z</dcterms:modified>
</cp:coreProperties>
</file>