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6"/>
        <w:gridCol w:w="67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Proszę, zrób próbę ze swoimi sługami przez dziesięć dni. Niech nam dadzą (potrawy) z jarzyn, byśmy jedli, i wody, byśmy pili.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2024-04-25T06:44:22Z</dcterms:modified>
</cp:coreProperties>
</file>