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1878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poddawał ich próbie przez dziesięć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2024-04-20T01:09:35Z</dcterms:modified>
</cp:coreProperties>
</file>