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dało się znaleźć wśród nich wszystkich takich jak Daniel, Chananiasz, Miszael i Azariasz – i tak stanęli (do służby)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2024-04-17T10:36:29Z</dcterms:modified>
</cp:coreProperties>
</file>