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wyznaczył im król dzienny przydział z zaopatrzenia króla oraz wino z jego napojów, i miano ich wychowywać* trzy lata, a po ich zakończeniu mieli stanąć przed królem.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dzienny przydział żywności z kuchni dworskiej oraz wino z dworskich składów i polecił kształcić ich przez trzy lata, a po tym okresie stawić ich przed sobą.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wyznaczył im codzienną porcję potraw królewskich i wina, które on sam pił. Mieli być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wychowywani, by po upływie trzech lat mogli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królewskich i z wina, które on sam pijał, a żeby ich tak chował przez trzy lata, a po wyjściu ich żeby stawali przed obliczem królewskiem.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 im król obrok na każdy dzień z potraw swoich i z wina, z którego sam pił, aby wychowani przez trzy lata, potym stali przed obliczem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codzienną porcję potraw królewskich i wina, które pijał. Mieli być wychowywani przez trzy lata, by po ich upływie rozpocząć służbę przy królu.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ze stołu królewskiego oraz wino, które sam pijał; miano ich wychowywać trzy lata, po czym mieli iść na służbę do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przydzielił im codzienne wyżywienie z potraw królewskich i wina, które sam pijał. Mieli być kształceni przez trzy lata, by po ich upływie podjąć służbę 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codzienną porcję jedzenia i wina ze stołu królewskiego i polecił ich kształcić. Po trzech latach mieli oni stanąć przed królem.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na każdy dzień część strawy królewskiej i wina, które sam pił. Mieli być wychowywani przez trzy lata, a po ich upływie mieli służyć królowi.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їм заповів на кожний день з царського столу і з вина його напитку, і їх годувати три роки і після цього (вони мають) стояти перед царем.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wyznaczył im dzienne utrzymanie z królewskich potraw oraz wina, które pijał. Miano ich wychowywać przez trzy lata, a po zakończeniu winni stawać przed królewskim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wyznaczył im król codzienny przydział złożony z przysmaków królewskich i z wina, które pijał; mieli być żywieni przez trzy lata, aby po ich upływie stanąć przed królem.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kształcić.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2024-04-23T23:23:28Z</dcterms:modified>
</cp:coreProperties>
</file>