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2"/>
        <w:gridCol w:w="1411"/>
        <w:gridCol w:w="65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oto dotknęła mnie jakaś ręka i potrząsnęła mnie (tak, że oparłem się) na kolanach i na dłoniach mych rąk.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2024-04-29T08:24:05Z</dcterms:modified>
</cp:coreProperties>
</file>