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ciało było jak topaz,* jego twarz z wyglądu jak błyskawica, a jego oczy jak pochodnie ogniste. Jego ramiona i jego stopy były jak błysk polerowanej miedzi, a dźwięk jego głosu był potężny jak odgłos grzmotu.**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tarszysz,  chryzolit,  beryl,  żółty jaspis lub innego rodzaju żółty kamień, dokładna identyfikacja jest niepewna.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1:12-16&lt;/x&gt;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2024-04-29T08:39:51Z</dcterms:modified>
</cp:coreProperties>
</file>