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są (tu) mężczyźni judzcy, których postawiłeś nad pracą prowincji babilońskiej: Szadrak, Meszak i Abed-Nego; mężczyźni ci nie biorą na siebie twego rozkazu,* królu, nie czczą twoich bogów** i nie oddają pokłonu złotemu posągowi, który wzniosłeś.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biorą na siebie twego rozkazu : idiom: nie respektują twojego rozkazu, &lt;x&gt;340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aram. </w:t>
      </w:r>
      <w:r>
        <w:rPr>
          <w:rtl/>
        </w:rPr>
        <w:t>לֵאלָהְָך</w:t>
      </w:r>
      <w:r>
        <w:rPr>
          <w:rtl w:val="0"/>
        </w:rPr>
        <w:t xml:space="preserve"> (le’lahach),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2024-04-29T12:59:53Z</dcterms:modified>
</cp:coreProperties>
</file>