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teraz, jeśli usłyszycie głos rogu, fletu, cytry, harfy, lutni, dud i wszelkiego rodzaju instrumentów muzycznych, jesteście gotowi upaść i złożyć pokłon posągowi, który ja zbudowałem? Jeśli zaś nie złożycie pokłonu, będziecie w tej godzinie wrzuceni do wnętrza pieca rozpalonego ogniem, a kim jest ten bóg, który wyratuje was z mojej ręki?*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36:18-20&lt;/x&gt;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2024-04-29T09:03:34Z</dcterms:modified>
</cp:coreProperties>
</file>