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1"/>
        <w:gridCol w:w="6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Szadrak, Meszak i Abed-Nego odezwali się i odpowiedzieli królowi Nebukadnesarowi: My nie potrzebujemy odpowiadać ci na 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2024-04-29T10:02:42Z</dcterms:modified>
</cp:coreProperties>
</file>