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mężczyźni: Szadrak, Meszak i AbedNego wpadli związani do wnętrza pieca rozpalonego ogniem.*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Między &lt;x&gt;340 3:23&lt;/x&gt; i 24 w MT, G umieszcza Modlitwę Azariasza i Pieśń trzech młodzieńców, frg. liczący 66 wersetów.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2024-04-29T14:04:32Z</dcterms:modified>
</cp:coreProperties>
</file>