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i powiedział: Oto ja widzę czterech mężczyzn rozwiązanych chodzących pośród ognia i nie ma na nich zranienia,* a wygląd czwartego przypomina syna bogów.**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To dlaczego ja widzę czterech mężczyzn? Są rozwiązani! Chodzą wśród płomieni bez szkody, a wygląd czwartego przypomina anioła!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Oto widzę czterech mężów rozwiązanych, przechadzających się pośród ognia, i nie odnoszą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szkody, a wygląd czwartej osoby jest podobny do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Oto Ja widzę czterech mężów rozwiązanych przechodzących się w pośrodku ognia, a niemasz żadnego naruszenia przy nich, a osoba czwartego podobna jest Synowi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 rzekł: Oto ja widzę czterzech mężów rozwiązanych i chodzących w pośrzodku ognia, a żadnego naruszenia nie masz w nich, a osoba czwartego podobna synowi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zaś, Azariasz tak się modlił, a otwarłszy usta, mówił pośród ognia: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Oto ja widzę czterech mężów chodzących wolno w środku ognia i nie ma na nich żadnego uszkodzenia, a wygląd czwartej osoby podobny jest do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Oto ja widzę czterech rozwiązanych mężczyzn, przechadzających się pośród ognia i nie dzieje im się nic złego, wygląd zaś czwartego podobny jest do syna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wstał, otworzył swoje usta i tak się modlił ze środka płomieni: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stojąc tak się modlił i otworzywszy swe usta mówił w środku ognia: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вставши Азарія так помолився, і відкривши свої уста посеред огня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rzekł: Oto ja widzę czterech, rozwiązanych mężów, przechadzających się w środku ognia i nie ma na nich żadnej szkody, a osoba czwartego jest podobna do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odrzekł, mówiąc: ”Oto ja widzę czterech krzepkich mężów, którzy przechadzają się swobodnie pośród ognia, nie doznając szkody, a czwarty wyglądem przypomina syna bogów”.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Aram. ּ</w:t>
      </w:r>
      <w:r>
        <w:rPr>
          <w:rtl/>
        </w:rPr>
        <w:t>בַר־אֱלָהִין</w:t>
      </w:r>
      <w:r>
        <w:rPr>
          <w:rtl w:val="0"/>
        </w:rPr>
        <w:t xml:space="preserve"> (bar-’elahin): przekład syna boga (l. bożego) wymagałby raczej </w:t>
      </w:r>
      <w:r>
        <w:rPr>
          <w:rtl/>
        </w:rPr>
        <w:t>אֱלָהָאּבַר־</w:t>
      </w:r>
      <w:r>
        <w:rPr>
          <w:rtl w:val="0"/>
        </w:rPr>
        <w:t xml:space="preserve"> . Aram. </w:t>
      </w:r>
      <w:r>
        <w:rPr>
          <w:rtl/>
        </w:rPr>
        <w:t>אֱלָהִין</w:t>
      </w:r>
      <w:r>
        <w:rPr>
          <w:rtl w:val="0"/>
        </w:rPr>
        <w:t xml:space="preserve"> nie ma zn. hbr. pl majestatis: </w:t>
      </w:r>
      <w:r>
        <w:rPr>
          <w:rtl/>
        </w:rPr>
        <w:t>אלהים</w:t>
      </w:r>
      <w:r>
        <w:rPr>
          <w:rtl w:val="0"/>
        </w:rPr>
        <w:t xml:space="preserve"> . Nebukadnesar rozumiał to jednak w kategoriach anielskich,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2024-04-29T09:47:29Z</dcterms:modified>
</cp:coreProperties>
</file>