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Nebukadnesar do drzwi pieca płonącego ogniem, odezwał się i powiedział: Szadraku, Meszaku i Abed-Nego, słudzy Boga Najwyższego: Wyjdźcie i przyjdźcie (tutaj)! Wówczas Szadrak, Meszak i Abed-Nego wyszli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2024-04-29T09:06:16Z</dcterms:modified>
</cp:coreProperties>
</file>