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wydaję rozkaz, że każdy lud, naród lub język, który by bluźnił* przeciwko ich Bogu, Szadraka, Meszaka i Abed-Nega, będzie poćwiartowany, a jego dom zamieniony w kupę śmieci, ponieważ nie ma innego Boga, który by mógł uratować w taki sposób.**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ketiw aram. ׁ</w:t>
      </w:r>
      <w:r>
        <w:rPr>
          <w:rtl/>
        </w:rPr>
        <w:t>שֵלָה</w:t>
      </w:r>
      <w:r>
        <w:rPr>
          <w:rtl w:val="0"/>
        </w:rPr>
        <w:t xml:space="preserve"> (szela h), czyli: rzecz, aram. ׁ</w:t>
      </w:r>
      <w:r>
        <w:rPr>
          <w:rtl/>
        </w:rPr>
        <w:t>שְאֵלָה</w:t>
      </w:r>
      <w:r>
        <w:rPr>
          <w:rtl w:val="0"/>
        </w:rPr>
        <w:t xml:space="preserve"> (sze’ela h, zob. &lt;x&gt;340 4:14&lt;/x&gt;). Być może aram. ׂ</w:t>
      </w:r>
      <w:r>
        <w:rPr>
          <w:rtl/>
        </w:rPr>
        <w:t>שֹּלָה</w:t>
      </w:r>
      <w:r>
        <w:rPr>
          <w:rtl w:val="0"/>
        </w:rPr>
        <w:t xml:space="preserve"> (solla h), czyli: zniewaga, bluźnierstwo. Wg qere aram. ׁ</w:t>
      </w:r>
      <w:r>
        <w:rPr>
          <w:rtl/>
        </w:rPr>
        <w:t>שָלּו</w:t>
      </w:r>
      <w:r>
        <w:rPr>
          <w:rtl w:val="0"/>
        </w:rPr>
        <w:t xml:space="preserve"> (szalu), czyli: lekceważenie: mówił z lekceważeniem.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tylko ten.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2024-04-29T12:36:41Z</dcterms:modified>
</cp:coreProperties>
</file>