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887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właściwe oznajmić wam o znakach i cudach, których dokonał na mnie Bóg Najwyższy: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właściwe oznajmić wam o znakach i cudach, których dokonał na mnie Bóg Najwyższy: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w ręce naszych niegodziwych nieprzyjaciół, najgorszych spośród odstępców, i niesprawiedliwemu królowi, najbardziej przewrotnemu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oznajmić o znakach i cudach, których na mnie dokonał Bóg Najwyższy: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oznajmić wam znaki i cuda, jakie Najwyższy Bóg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w ręce znienawidzonych wrogów, najgorszych odstępców, i w ręce niesprawiedliwego króla, najgorszego ze wszystkich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nas w ręce okrutnych wrogów, obrzydliwych odstępców oraz króla niesprawiedliwego i najniegodziwszego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передав нас в руки беззаконних ворогів, препоганих відступників, і неправедного царя і найгіршого з усієї землі.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2024-04-29T09:49:34Z</dcterms:modified>
</cp:coreProperties>
</file>