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2004"/>
        <w:gridCol w:w="60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wielkie są Jego znaki, jak potężne Jego cuda! Jego królestwo jest królestwem wiecznym,* a Jego władza z pokolenia w pokolenie.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wielkie są Jego znaki, jak potężne są Jego cuda! Jego królestwo jest królestwem wiecznym, a Jego władza — z pokolenia w 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nie mamy odwagi otworzyć ust. Wstyd i hańba okryły Twoje sługi i tych, co cześć Ci oddają.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wielkie są jego znaki, jakże potężne jego cuda! Jego królestwo jest królestwem wiecznym, a jego władza z pokolenia w 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 wielkie są Jego znaki, jak potężne Jego cuda! Jego królestwo jest królestwem wiecznym, a Jego panowanie trwa z pokolenia na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lękamy się otworzyć usta, wstyd i hańba spadły na Twoje sługi i na tych, którzy się Ciebie boją.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nie mamy odwagi otworzyć ust. Wstyd i hańba stały się [udziałem] sług Twoich i tych, którzy się Ciebie boją.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немає нам як відкрити уст, сором і погорда сталася твоїм рабам і тим, що Тебе почитають.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2024-04-29T15:55:51Z</dcterms:modified>
</cp:coreProperties>
</file>