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związku z tym rozkazem króla, zjawili się u niego pewni Chaldejczycy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przyszli niektórzy Chaldejczycy i złożyli skargę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tego czasu przystąpiwszy mężowie Chaldejscy skargę uczynili przeciwko Żydom;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tegoż czasu przystąpiwszy mężowie Chaldejscy oskarżyli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niektórzy Chaldejczycy przyszli, 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wtedy pewni mężowie chaldejscy wystąpili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Chaldejczycy przyszli do króla Nebukadnessara, złośliwie oskarżając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Chaldejczycy, aby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przystąpili mężowie chaldejscy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приступили мужі халдеї і оскаржили юдеїв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czasu podeszli kasdejscy mężowie, żrąc skargę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owej chwili podeszli pewni Chaldejczycy i oskarżyli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2024-04-29T10:12:01Z</dcterms:modified>
</cp:coreProperties>
</file>