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przyszedłeś, sprowadzono już do mnie mędrców i czarowników, aby mi odczytali to pismo i zapoznali mnie z jego znaczeniem, lecz oni nie poradzili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 i astrologów, aby mi to pismo odczytali i oznajmili jego znaczenie. Oni jednak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przywiedziono przed mię mędrców i praktykarzy, aby mi to pismo przeczytali, i wykład jego oznajmili: wszakże nie mogli wykładu tej rzeczy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weszli przed mię mądrzy czarnoksiężnicy, aby to pismo czytali i wykład jego, aby mi ukazali, i nie mogli wykładu mowy tej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do mnie mędrców i wróżbitów, by odczytali to pismo i podali jego znaczenie. Oni jednak nie potrafili podać znaczenia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przyprowadzono przede mnie mędrców i wróżbitów, aby mi odczytali to pismo i wyłożyli mi jego znaczenie, lecz oni nie umieli wyłożyć mi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przyprowadzono do mnie mędrców i wróżbitów, aby odczytali to pismo i podali jego znaczenie. Oni jednak nie potrafili podać znaczenia napisu.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przed moje oblicze mędrców i magów, aby odczytali ten napis i powiedzieli mi, co on oznacza, ale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wprowadzeni zostali przede mnie mędrcy i wróżbici, aby to pismo odczytali i oznajmili mi jego znaczenie, ale nie potrafią dać wyjaśnienia [tej]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przyprowadzono przede mnie mędrców i wróżbitów, aby mi przeczytali to pismo i powiedzieli jego wykład – jednak nie mogli oznajmić wykładu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wprowadzono przede mnie mędrców i zaklinaczy, żeby odczytali ten napis i oznajmili mi jego wyjaśnienie – ale nie znają się na tym dostatecznie, by mi podać wyjaśnienie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2024-04-27T16:17:48Z</dcterms:modified>
</cp:coreProperties>
</file>