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słyszałem o tobie, że umiesz podać wykład i rozwiązywać zawiłości. Teraz więc, jeśli umiesz odczytać to pismo i zaznajomić mnie z jego znaczeniem, będziesz odziany w purpurę ze złotym łańcuchem na swej szyi i będziesz panował jako trzeci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słyszałem o tobie, że umiesz wyjaśniać sprawy i rozwiązywać trudności. Teraz więc, jeśli umiesz odczytać to pismo i zaznajomić mnie z jego znaczeniem, będziesz odziany w purpurę, złoty łańcuch ci włożą na szyję i będziesz jako trzeci panował w tym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słyszałem o tobie, że możesz dawać wyjaśnienie i rozwiązywać trudności. Jeśli więc teraz możesz to pismo odczytać i oznajmić mi jego znaczenie, będziesz odziany w purpurę,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włożony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łańcuch na twoją szyję i będziesz panował w królestwie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to, co jest niepojętego, wykładać, a co jest trudnego, rozwiązywać; przetoż teraz, możeszli to pismo przeczytać a wykład jego mnie oznajmić, w szarłat obleczony będziesz, i łańcuch złoty na szyję twoję włożony będzie, a trzecim w królestwie po mnie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słyszał o tobie, że możesz wykładać trudne rzeczy i zawiązałe rozwięzać: a tak jeśli możesz pismo wyczytać i wykład mi jego oznajmić, w szarłat ubran będziesz i złoty łańcuch będziesz miał na szyjej, i trzecim w królestwie moim książęciem zostaniesz.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dawać wyjaśnienia i rozwiązywać zawiłości. Jeśli więc potrafisz odczytać pismo i wyjaśnić jego znaczenie, zostaniesz odziany w purpurę i złoty łańcuch na szyję i będziesz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słyszałem o tobie, że umiesz podać wykład i rozwiązywać zagadki. Jeżeli więc umiesz odczytać pismo i wyłożyć mi jego znaczenie, będziesz obleczony w purpurę, złoty łańcuch włożą na twoją szyję i jako trzeci będziesz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natomiast o tobie, że umiesz wyjaśniać i rozwiązywać tajemnice. Jeżeli więc odczytasz pismo i wyjaśnisz mi jego znaczenie, to zostaniesz odziany w purpurę, otrzymasz złoty łańcuch na szyję i będziesz jako trzeci panował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zaś o tobie, że umiesz wyjaśniać rzeczy trudne i rozwiązywać zawiłe sprawy. Jeśli więc potrafisz, odczytaj napis i powiedz, co on oznacza, a zostaniesz odziany w purpurę, otrzymasz złoty łańcuch i będziesz w moim królestwie panował jako trzeci”.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słyszę o tobie, że jesteś w stanie dawać wyjaśnienia i rozwiązywać trudne sprawy. Toteż jeśli potrafisz pismo [to] odczytać i oznajmić mi jego znaczenie, będziesz mógł ubrać się w purpurę, włożyć złoty łańcuch na szyję i [jako] trzeci będziesz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про тебе, що можеш судити суди. Отже тепер, якщо зможеш прочитати писання і сказати мені його пояснення, будеш зодягнений в багряницю, і на твоїй шиї буде золотий ланцюжок, і як третий володітимеш в моєму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słyszałem, że ty możesz wyłożyć i rozwiązywać to, co jest niepojęte i trudne. Dlatego teraz, jeśli zdołasz to pismo odczytać oraz oznajmić jego wykład – będziesz przyodziany w szkarłat, na twoją szyję zostanie włożony złoty łańcuch i będziesz w królestwie trzecim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słyszałem o tobie, że potrafisz dawać wyjaśnienia i rozwiązywać zawiłości. Jeżeli więc zdołasz odczytać ten napis i oznajmić mi jego wyjaśnienie, włożą na ciebie purpurę, złoty naszyjnik wokół szyi, i będziesz sprawował władzę jako trzeci w królestwie”.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2024-04-28T05:47:31Z</dcterms:modified>
</cp:coreProperties>
</file>