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królestwo i wielkość, i cześć, i majestat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królu! Bóg Najwyższy dał królestwo i wielkość, cześć i majestat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posłuchaj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Bóg Najwyższy dał Nabuchodonozorowi, twemu ojcu, królestwo, majestat, sławę i 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królu! słuchaj. Bóg najwyższy królestwo i wielmożność i sławę, i zacność dał Nabuchodonozorowi, ojcu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królu, Bóg nawyższy dał Nabuchodonozorowi, ojcu twemu, królestwo i wielmożność, sławę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Najwyższy Bóg dał twemu ojcu, Nabuchodonozorowi, królestwo, wielkość,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Bóg Najwyższy dał królestwo, wielkość, chwałę i dostojeństwo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Najwyższy Bóg dał twemu ojcu, Nebukadnessarowi, królestwo, wielkość,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królu! Najwyższy Bóg dał to królestwo, wielkość, przepych i majestat twojemu ojcu, Nabuchodonozorowi.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Nebukadnezarowi, twojemu ojcu, królestwo, wielkość, sławę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Царю, Всевишний Бог дав твому батькові Навуходоносорові царство і велич і шану і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Najwyższy Bóg dał twojemu ojcu, Nabukadnecarowi, królestwo, wielkość, sławę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ciebie, królu, Bóg Najwyższy dał twemu ojcu Nebukadneccarowi królestwo i wielkość, i dostojeństwo, i majestat.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2024-04-28T10:13:04Z</dcterms:modified>
</cp:coreProperties>
</file>