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wielkością, której mu udzielił, wszystkie ludy, narody i języki drżały i bały się go, ponieważ kogo chciał, tego zabijał, a kogo chciał, zostawiał przy życiu, kogo chciał, wywyższał, a kogo chciał, poniżał.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2024-04-28T06:48:40Z</dcterms:modified>
</cp:coreProperties>
</file>