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 słowa: Mene: Policzył Bóg twoje panowanie i zakończył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2024-04-28T06:23:16Z</dcterms:modified>
</cp:coreProperties>
</file>