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stłoczyli się u króla i powiedzieli do króla: Wiedz, królu, że według prawa Medów i Persów każdy nakaz lub przepis, który król ustanawia, jest niezmienny.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2024-04-29T04:21:27Z</dcterms:modified>
</cp:coreProperties>
</file>