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król poszedł do swojego pałacu. Noc spędził na poście. Nie sprowadzono mu tancerek. 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wcześnie, o świcie, i spiesznie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wstawszy bardzo rano na świtaniu z kwapieniem poszedł do dołu lwiego;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rano poszedł kwapliwie do lwiego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swego pałacu i pościł przez całą noc, nie kazał wprowadzać do siebie nałożnic, a sen uleciał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król do swojego pałacu i spędził noc na poście, nie dopuścił do siebie nałożnic, a 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swojego pałacu, przez całą noc nie spał, lecz pościł i nie pozwolił na rozrywki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król do swojego pałacu i pościł przez całą noc. Bardzo się smucił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poszedł do swego pałacu, noc spędził poszcząc, nie zezwolił na rozrywkę w swojej obecności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wstał bardzo wcześnie, o świcie, oraz raźno poszedł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 świcie, król wstał przy świetle dziennym i spiesznie szedł ku lwiej jamie.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2024-04-28T20:05:06Z</dcterms:modified>
</cp:coreProperties>
</file>