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 rano o świcie i (zaniepokojony) śpiesznie poszedł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2024-04-28T20:17:16Z</dcterms:modified>
</cp:coreProperties>
</file>