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król, aby przyprowadzono tych ludzi, którzy złośliwie oskarżali* Daniela, i wrzucono ich** do lwiej jamy – ich samych, ich dzieci i ich żony, a zanim dosięgnęli dna jamy, lwy rzuciły się na nich i pokruszyły wszystkie ich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którzy pożerali kawałki Daniela, aram. ּ</w:t>
      </w:r>
      <w:r>
        <w:rPr>
          <w:rtl/>
        </w:rPr>
        <w:t>דִי־אֲכַלּו קַרְצֹוהִיּדִי דָנִּיֵאל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Wówczas tych dwóch ludzi, którzy świadczyli przeciwko Danielowi, ich i ich żony, i ich dzieci rzucono lwom, τότε οἱ δύο ἄνθρωποι ἐκεῖνοι οἱ καταμαρτυρήσαντες τοῦ Δανιηλ αὐτοὶ καὶ αἱ γυναῖκες αὐτῶν καὶ τὰ τέκνα αὐτῶν ἐρρίφησαν τοῖς λέουσι.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2024-04-29T00:31:29Z</dcterms:modified>
</cp:coreProperties>
</file>