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mieszkających na całej ziemi: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Dariusz napisał list do wszystkich ludów, narodów i języków zamieszkujących całą ziemię: Pokój niech wam się pomnaża!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dekret, aby w całym państwie mego królestwa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drżeli i bali się Boga Daniela, bo on jest Bogiem żywym i trwa na wieki, a jego królestwo nie będzie zniszczone i jego władza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 odemnie ten wyrok, aby po wszystkiem państwie królestwa mego wszyscy drżeli a bali się oblicza Boga Danijelowego; bo on jest Bóg żyjący i trwający na wieki, a królestwo jego ani władza jego nie będzie skażona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postanowiony jest dekret, aby po wszem państwie i królestwie moim drżeli i lękali się Boga Danielowego: Bo on jest Bóg żywy i wieczny na wieki i królestwo jego nie skazi się, a władza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Dariusz napisał do wszystkich narodów, ludów i języków, jakie są na całej ziemi: Pełni pokoju wam [życzę]!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wystosował do wszystkich narodów, plemion i języków na całej ziemi pismo tej treści: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narodów, ludów i języków, zamieszkujących całą ziemię: Pokój wasz niech będzie 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zamieszkujących całą ziemię: „Pokój wasz niech będzie niezmącony.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Dariusz napisał do wszystkich ludów, narodów i języków, którzy mieszkali na całej ziemi: Niech pokój wasz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Дарій написав до всіх народів, племен, язиків, що живуть в усій землі: Хай мир вам помножиться.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wyrok, aby w każdym państwie mojego królestwa, wszyscy drżeli i bali się oblicza Boga Daniela; gdyż On jest Bogiem żyjącym oraz trwającym na wieki, a Jego Królestwo, ani władza, nie będzie zniszczona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 ode mnie rozkaz, żeby na każdym obszarze należącym do mego królestwa ludzie drżeli i żywili bojaźń przed Bogiem Daniela. Albowiem On jest Bogiem żywym, on też trwa po czasy niezmierzone, a jego królestwo nie będzie obrócone wniwecz i panowanie jego pozostanie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2024-04-29T01:49:37Z</dcterms:modified>
</cp:coreProperties>
</file>