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Dariusz napisał do wszystkich ludów, narodów i języków mieszkających na całej ziemi: Pokój niech wam się pomnaża!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2024-04-28T23:43:57Z</dcterms:modified>
</cp:coreProperties>
</file>