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i czyni znaki i cuda na niebie i na ziemi. (On jest też tym), który wyratował Daniela z mocy* lwów.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czyni znaki i cuda w niebie i na ziemi. On jest też tym, który Daniela wyrwał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Danielowi dobrze się powodziło w królestwie Dariusza i w królestwie Cyrusa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Danijelowi się szczęśliwie powodziło w królestwie Daryjusza, i w królestwie Cyrusa,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trwał aż do królestwa Dariusza i do królestwa Cyrusa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dokonuje znaków i cudów na niebie i na 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wyzwala, i czyni znaki i cuda na niebie i na ziemi, On, który wyratował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oraz czyni znaki i cuda na niebie i 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ocala, czyni znaki i cuda na niebie i na ziemi. On uratował Daniela z paszczy lwów”.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zbawia i ocala, czyni znaki i cuda na niebie i na ziemi. On uwolnił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помагає і спасає і чинить знаки і чуда на небі й на землі, Він той, що вирвав Даниїла з руки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Danielowi szczęśliwie się powodziło w królestwie Dariusza oraz w królestwie Koresza,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Danielowi dobrze się wiodło w królestwie Dariusza i w królestwie Cyrusa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ręki lwów; lub: z lwich łap.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2024-04-29T03:07:24Z</dcterms:modified>
</cp:coreProperties>
</file>